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4720"/>
        <w:gridCol w:w="4716"/>
      </w:tblGrid>
      <w:tr w:rsidR="007629DF" w:rsidRPr="007629DF" w14:paraId="020E5393" w14:textId="0F600A03" w:rsidTr="009355D8">
        <w:trPr>
          <w:trHeight w:val="747"/>
        </w:trPr>
        <w:tc>
          <w:tcPr>
            <w:tcW w:w="4720" w:type="dxa"/>
            <w:shd w:val="clear" w:color="auto" w:fill="4FFB54"/>
          </w:tcPr>
          <w:p w14:paraId="4750C282" w14:textId="77777777" w:rsidR="00FB499B" w:rsidRPr="007629DF" w:rsidRDefault="00FB499B" w:rsidP="00FB499B">
            <w:pPr>
              <w:ind w:left="108"/>
              <w:rPr>
                <w:b/>
                <w:sz w:val="24"/>
                <w:szCs w:val="24"/>
              </w:rPr>
            </w:pPr>
          </w:p>
          <w:p w14:paraId="133F64E5" w14:textId="691B38B4" w:rsidR="00FB499B" w:rsidRPr="007629DF" w:rsidRDefault="00FB499B" w:rsidP="00FB499B">
            <w:pPr>
              <w:ind w:left="108"/>
              <w:rPr>
                <w:b/>
                <w:sz w:val="24"/>
                <w:szCs w:val="24"/>
              </w:rPr>
            </w:pPr>
            <w:r w:rsidRPr="007629DF">
              <w:rPr>
                <w:b/>
                <w:sz w:val="24"/>
                <w:szCs w:val="24"/>
              </w:rPr>
              <w:t>Vraag:</w:t>
            </w:r>
          </w:p>
        </w:tc>
        <w:tc>
          <w:tcPr>
            <w:tcW w:w="4720" w:type="dxa"/>
            <w:shd w:val="clear" w:color="auto" w:fill="4FFB54"/>
          </w:tcPr>
          <w:p w14:paraId="417CE526" w14:textId="77777777" w:rsidR="00FB499B" w:rsidRPr="007629DF" w:rsidRDefault="00FB499B">
            <w:pPr>
              <w:rPr>
                <w:b/>
                <w:sz w:val="24"/>
                <w:szCs w:val="24"/>
              </w:rPr>
            </w:pPr>
          </w:p>
          <w:p w14:paraId="47346E6B" w14:textId="545B4AEC" w:rsidR="00FB499B" w:rsidRPr="007629DF" w:rsidRDefault="00FB499B" w:rsidP="00FB499B">
            <w:pPr>
              <w:rPr>
                <w:b/>
                <w:sz w:val="24"/>
                <w:szCs w:val="24"/>
              </w:rPr>
            </w:pPr>
            <w:r w:rsidRPr="007629DF">
              <w:rPr>
                <w:b/>
                <w:sz w:val="24"/>
                <w:szCs w:val="24"/>
              </w:rPr>
              <w:t>Toelichting:</w:t>
            </w:r>
          </w:p>
        </w:tc>
        <w:tc>
          <w:tcPr>
            <w:tcW w:w="4711" w:type="dxa"/>
            <w:shd w:val="clear" w:color="auto" w:fill="4FFB54"/>
          </w:tcPr>
          <w:p w14:paraId="5065EAB8" w14:textId="77777777" w:rsidR="00FB499B" w:rsidRPr="007629DF" w:rsidRDefault="00FB499B">
            <w:pPr>
              <w:rPr>
                <w:b/>
                <w:sz w:val="24"/>
                <w:szCs w:val="24"/>
              </w:rPr>
            </w:pPr>
          </w:p>
          <w:p w14:paraId="726CBB9A" w14:textId="4D563166" w:rsidR="00FB499B" w:rsidRPr="007629DF" w:rsidRDefault="00FB499B" w:rsidP="00FB499B">
            <w:pPr>
              <w:rPr>
                <w:b/>
                <w:sz w:val="24"/>
                <w:szCs w:val="24"/>
              </w:rPr>
            </w:pPr>
            <w:r w:rsidRPr="007629DF">
              <w:rPr>
                <w:b/>
                <w:sz w:val="24"/>
                <w:szCs w:val="24"/>
              </w:rPr>
              <w:t>Voorbeeld:</w:t>
            </w:r>
          </w:p>
        </w:tc>
      </w:tr>
      <w:tr w:rsidR="007629DF" w:rsidRPr="00BD347D" w14:paraId="189520BA" w14:textId="77777777" w:rsidTr="009355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20" w:type="dxa"/>
            <w:shd w:val="clear" w:color="auto" w:fill="auto"/>
          </w:tcPr>
          <w:p w14:paraId="4BAF8D72" w14:textId="77777777" w:rsidR="00B74621" w:rsidRPr="00BD347D" w:rsidRDefault="00B74621" w:rsidP="006A1FEF">
            <w:r w:rsidRPr="00BD347D">
              <w:t>Wat is de aanleiding om te communiceren?</w:t>
            </w:r>
          </w:p>
          <w:p w14:paraId="28D2251C" w14:textId="77777777" w:rsidR="00B74621" w:rsidRPr="00BD347D" w:rsidRDefault="00B74621" w:rsidP="006A1FEF"/>
          <w:p w14:paraId="20E65CB8" w14:textId="77777777" w:rsidR="00B74621" w:rsidRPr="00BD347D" w:rsidRDefault="00B74621" w:rsidP="006A1FEF"/>
          <w:p w14:paraId="407FC580" w14:textId="77777777" w:rsidR="00B74621" w:rsidRPr="00BD347D" w:rsidRDefault="00B74621" w:rsidP="006A1FEF"/>
          <w:p w14:paraId="00C8A45C" w14:textId="77777777" w:rsidR="00B74621" w:rsidRPr="00BD347D" w:rsidRDefault="00B74621" w:rsidP="006A1FEF"/>
          <w:p w14:paraId="6D6B4B9B" w14:textId="77777777" w:rsidR="00B74621" w:rsidRDefault="00B74621" w:rsidP="006A1FEF"/>
          <w:p w14:paraId="342B1306" w14:textId="77777777" w:rsidR="00FD4459" w:rsidRPr="00BD347D" w:rsidRDefault="00FD4459" w:rsidP="006A1FEF"/>
          <w:p w14:paraId="4840673A" w14:textId="77777777" w:rsidR="007047A3" w:rsidRPr="00BD347D" w:rsidRDefault="007047A3" w:rsidP="006A1FEF">
            <w:r w:rsidRPr="00BD347D">
              <w:t>Wat is het doel van het project:</w:t>
            </w:r>
          </w:p>
          <w:p w14:paraId="69C507E4" w14:textId="6797BBEB" w:rsidR="007047A3" w:rsidRPr="00BD347D" w:rsidRDefault="00FB499B" w:rsidP="006A1FEF">
            <w:r>
              <w:t xml:space="preserve">- </w:t>
            </w:r>
            <w:r w:rsidR="007047A3" w:rsidRPr="00BD347D">
              <w:t>kennis</w:t>
            </w:r>
          </w:p>
          <w:p w14:paraId="46CC9E47" w14:textId="43111C3C" w:rsidR="007047A3" w:rsidRPr="00BD347D" w:rsidRDefault="00FB499B" w:rsidP="006A1FEF">
            <w:r>
              <w:t xml:space="preserve">- </w:t>
            </w:r>
            <w:r w:rsidR="007047A3" w:rsidRPr="00BD347D">
              <w:t>houding</w:t>
            </w:r>
          </w:p>
          <w:p w14:paraId="32E0EB93" w14:textId="0274F8ED" w:rsidR="007047A3" w:rsidRPr="00BD347D" w:rsidRDefault="00FB499B" w:rsidP="006A1FEF">
            <w:r>
              <w:t xml:space="preserve">- </w:t>
            </w:r>
            <w:r w:rsidR="007047A3" w:rsidRPr="00BD347D">
              <w:t>gedrag</w:t>
            </w:r>
          </w:p>
          <w:p w14:paraId="3AEBDB1A" w14:textId="77777777" w:rsidR="00FD4459" w:rsidRDefault="00FD4459" w:rsidP="006A1FEF"/>
          <w:p w14:paraId="62609266" w14:textId="77777777" w:rsidR="006A1FEF" w:rsidRDefault="006A1FEF" w:rsidP="006A1FEF"/>
          <w:p w14:paraId="1A877356" w14:textId="77777777" w:rsidR="00351A93" w:rsidRPr="00BD347D" w:rsidRDefault="00351A93" w:rsidP="006A1FEF">
            <w:r w:rsidRPr="00BD347D">
              <w:t>Wie is de doelgroep?</w:t>
            </w:r>
          </w:p>
          <w:p w14:paraId="59606103" w14:textId="77777777" w:rsidR="00351A93" w:rsidRPr="00BD347D" w:rsidRDefault="00351A93" w:rsidP="006A1FEF"/>
          <w:p w14:paraId="6176A7D3" w14:textId="77777777" w:rsidR="00351A93" w:rsidRPr="00BD347D" w:rsidRDefault="00351A93" w:rsidP="006A1FEF"/>
          <w:p w14:paraId="20112D89" w14:textId="77777777" w:rsidR="00351A93" w:rsidRPr="00BD347D" w:rsidRDefault="00351A93" w:rsidP="006A1FEF"/>
          <w:p w14:paraId="4E0C991D" w14:textId="77777777" w:rsidR="00351A93" w:rsidRPr="00BD347D" w:rsidRDefault="00351A93" w:rsidP="006A1FEF"/>
          <w:p w14:paraId="2F2E4DF2" w14:textId="77777777" w:rsidR="00807B6F" w:rsidRPr="00BD347D" w:rsidRDefault="00807B6F" w:rsidP="006A1FEF"/>
          <w:p w14:paraId="788C5AD9" w14:textId="77777777" w:rsidR="00BD347D" w:rsidRDefault="00BD347D" w:rsidP="006A1FEF"/>
          <w:p w14:paraId="3432862B" w14:textId="77777777" w:rsidR="00351A93" w:rsidRPr="00BD347D" w:rsidRDefault="00D90507" w:rsidP="006A1FEF">
            <w:r w:rsidRPr="00BD347D">
              <w:t xml:space="preserve">Wat is de </w:t>
            </w:r>
            <w:r w:rsidR="00137BFE" w:rsidRPr="00BD347D">
              <w:t>propositie?</w:t>
            </w:r>
          </w:p>
          <w:p w14:paraId="1151DEA4" w14:textId="77777777" w:rsidR="00540DEC" w:rsidRPr="00BD347D" w:rsidRDefault="00540DEC" w:rsidP="006A1FEF"/>
          <w:p w14:paraId="0CD6E3D7" w14:textId="77777777" w:rsidR="00540DEC" w:rsidRPr="00BD347D" w:rsidRDefault="00540DEC" w:rsidP="006A1FEF"/>
          <w:p w14:paraId="2AEF73AB" w14:textId="77777777" w:rsidR="00540DEC" w:rsidRPr="00BD347D" w:rsidRDefault="00540DEC" w:rsidP="006A1FEF"/>
          <w:p w14:paraId="67C4B8AD" w14:textId="77777777" w:rsidR="0083672B" w:rsidRPr="00BD347D" w:rsidRDefault="0083672B" w:rsidP="006A1FEF"/>
          <w:p w14:paraId="3F352251" w14:textId="77777777" w:rsidR="00540DEC" w:rsidRDefault="00540DEC" w:rsidP="006A1FEF"/>
          <w:p w14:paraId="2C1CD2E0" w14:textId="77777777" w:rsidR="00055906" w:rsidRPr="00BD347D" w:rsidRDefault="00055906" w:rsidP="006A1FEF"/>
          <w:p w14:paraId="747243EE" w14:textId="0FBCEDD5" w:rsidR="00540DEC" w:rsidRPr="00BD347D" w:rsidRDefault="00055906" w:rsidP="006A1FEF">
            <w:r>
              <w:t>Waarom zou de doelgroep de propositie geloven?</w:t>
            </w:r>
          </w:p>
          <w:p w14:paraId="23F040A7" w14:textId="77777777" w:rsidR="003E37A1" w:rsidRPr="00BD347D" w:rsidRDefault="003E37A1" w:rsidP="006A1FEF"/>
          <w:p w14:paraId="14023884" w14:textId="77777777" w:rsidR="003E37A1" w:rsidRPr="00BD347D" w:rsidRDefault="003E37A1" w:rsidP="006A1FEF"/>
          <w:p w14:paraId="2507AF6C" w14:textId="77777777" w:rsidR="003E37A1" w:rsidRPr="00BD347D" w:rsidRDefault="003E37A1" w:rsidP="006A1FEF"/>
          <w:p w14:paraId="08AD64E5" w14:textId="77777777" w:rsidR="00BD347D" w:rsidRDefault="00BD347D" w:rsidP="006A1FEF"/>
          <w:p w14:paraId="197D59F4" w14:textId="77777777" w:rsidR="006A1FEF" w:rsidRDefault="006A1FEF" w:rsidP="006A1FEF"/>
          <w:p w14:paraId="78F09584" w14:textId="77777777" w:rsidR="006A1FEF" w:rsidRDefault="006A1FEF" w:rsidP="006A1FEF"/>
          <w:p w14:paraId="40A4EBC7" w14:textId="77777777" w:rsidR="006A1FEF" w:rsidRDefault="006A1FEF" w:rsidP="006A1FEF"/>
          <w:p w14:paraId="0CEB79E2" w14:textId="4AE11CD8" w:rsidR="00540DEC" w:rsidRPr="00BD347D" w:rsidRDefault="00540DEC" w:rsidP="006A1FEF"/>
          <w:p w14:paraId="40AF8D3F" w14:textId="77777777" w:rsidR="006A7564" w:rsidRPr="00BD347D" w:rsidRDefault="006A7564" w:rsidP="006A1FEF"/>
          <w:p w14:paraId="3C425E8A" w14:textId="3814BC34" w:rsidR="006A7564" w:rsidRPr="00BD347D" w:rsidRDefault="00280E81" w:rsidP="006A1FEF">
            <w:r w:rsidRPr="00BD347D">
              <w:t>Wat is de belangrijkste barrière in het communicatieproces?</w:t>
            </w:r>
          </w:p>
          <w:p w14:paraId="5931995E" w14:textId="77777777" w:rsidR="006A7564" w:rsidRPr="00BD347D" w:rsidRDefault="006A7564" w:rsidP="006A1FEF"/>
          <w:p w14:paraId="6049273A" w14:textId="77777777" w:rsidR="008B0EE3" w:rsidRDefault="008B0EE3" w:rsidP="006A1FEF"/>
          <w:p w14:paraId="6DE36A70" w14:textId="77777777" w:rsidR="00055906" w:rsidRPr="00BD347D" w:rsidRDefault="00055906" w:rsidP="006A1FEF"/>
          <w:p w14:paraId="17E2FA7B" w14:textId="77777777" w:rsidR="00BD347D" w:rsidRDefault="00BD347D" w:rsidP="006A1FEF"/>
          <w:p w14:paraId="02E75007" w14:textId="77777777" w:rsidR="00453801" w:rsidRDefault="00453801" w:rsidP="006A1FEF"/>
          <w:p w14:paraId="7172B87E" w14:textId="369EE87A" w:rsidR="008B0EE3" w:rsidRPr="00BD347D" w:rsidRDefault="008B0EE3" w:rsidP="006A1FEF">
            <w:r w:rsidRPr="00BD347D">
              <w:t xml:space="preserve">Wat </w:t>
            </w:r>
            <w:r w:rsidR="00453801">
              <w:t>zijn de randvoorwaarden waaraan de communicatie moet voldoen</w:t>
            </w:r>
            <w:r w:rsidRPr="00BD347D">
              <w:t>?</w:t>
            </w:r>
          </w:p>
          <w:p w14:paraId="3414B8A6" w14:textId="77777777" w:rsidR="006A7564" w:rsidRPr="00BD347D" w:rsidRDefault="006A7564" w:rsidP="006A1FEF"/>
          <w:p w14:paraId="19FC98AA" w14:textId="77777777" w:rsidR="005E3493" w:rsidRPr="00BD347D" w:rsidRDefault="005E3493" w:rsidP="006A1FEF"/>
          <w:p w14:paraId="71919969" w14:textId="77777777" w:rsidR="005E3493" w:rsidRPr="00BD347D" w:rsidRDefault="005E3493" w:rsidP="006A1FEF"/>
          <w:p w14:paraId="6F003BA9" w14:textId="64D20F49" w:rsidR="005E3493" w:rsidRPr="00BD347D" w:rsidRDefault="00453801" w:rsidP="006A1FEF">
            <w:r>
              <w:t>Welke media/middelen worden ingezet</w:t>
            </w:r>
            <w:r w:rsidR="005E3493" w:rsidRPr="00BD347D">
              <w:t>?</w:t>
            </w:r>
          </w:p>
          <w:p w14:paraId="7BA16D0E" w14:textId="77777777" w:rsidR="00055E25" w:rsidRDefault="00055E25" w:rsidP="006A1FEF"/>
          <w:p w14:paraId="5FC9185E" w14:textId="77777777" w:rsidR="006A1FEF" w:rsidRDefault="006A1FEF" w:rsidP="006A1FEF"/>
          <w:p w14:paraId="5DE82252" w14:textId="77777777" w:rsidR="00C53CFA" w:rsidRPr="00BD347D" w:rsidRDefault="00C53CFA" w:rsidP="006A1FEF"/>
          <w:p w14:paraId="1AA67F63" w14:textId="77777777" w:rsidR="00055E25" w:rsidRDefault="009350FF" w:rsidP="006A1FEF">
            <w:r>
              <w:t>Wat is het budget</w:t>
            </w:r>
            <w:r w:rsidR="00055E25" w:rsidRPr="00BD347D">
              <w:t>?</w:t>
            </w:r>
          </w:p>
          <w:p w14:paraId="0071BEF4" w14:textId="77777777" w:rsidR="00AA3801" w:rsidRDefault="00AA3801" w:rsidP="006A1FEF"/>
          <w:p w14:paraId="26B73CC8" w14:textId="77777777" w:rsidR="00AA3801" w:rsidRDefault="00AA3801" w:rsidP="006A1FEF"/>
          <w:p w14:paraId="545ADE27" w14:textId="5EA38997" w:rsidR="00AA3801" w:rsidRPr="00BD347D" w:rsidRDefault="00AA3801" w:rsidP="006A1FEF">
            <w:r>
              <w:t>Wat is de planning?</w:t>
            </w:r>
          </w:p>
        </w:tc>
        <w:tc>
          <w:tcPr>
            <w:tcW w:w="4715" w:type="dxa"/>
            <w:shd w:val="clear" w:color="auto" w:fill="auto"/>
          </w:tcPr>
          <w:p w14:paraId="3D09583B" w14:textId="77777777" w:rsidR="00B74621" w:rsidRPr="00BD347D" w:rsidRDefault="00B74621" w:rsidP="006A1FEF">
            <w:r w:rsidRPr="00BD347D">
              <w:lastRenderedPageBreak/>
              <w:t>introductie nieuw product</w:t>
            </w:r>
          </w:p>
          <w:p w14:paraId="2A8AB603" w14:textId="17116BF9" w:rsidR="00B74621" w:rsidRPr="00BD347D" w:rsidRDefault="00B74621" w:rsidP="006A1FEF">
            <w:r w:rsidRPr="00BD347D">
              <w:t>verbetering</w:t>
            </w:r>
            <w:r w:rsidR="00B86F2F" w:rsidRPr="00BD347D">
              <w:t>/aanpassing bestaand product</w:t>
            </w:r>
          </w:p>
          <w:p w14:paraId="26755E1E" w14:textId="77777777" w:rsidR="00B74621" w:rsidRPr="00BD347D" w:rsidRDefault="00B74621" w:rsidP="006A1FEF">
            <w:r w:rsidRPr="00BD347D">
              <w:t>x-jarig bestaan onderneming</w:t>
            </w:r>
          </w:p>
          <w:p w14:paraId="7FA8743E" w14:textId="77777777" w:rsidR="00B74621" w:rsidRPr="00BD347D" w:rsidRDefault="00B74621" w:rsidP="006A1FEF">
            <w:r w:rsidRPr="00BD347D">
              <w:t>nieuwe strategie onder de aandacht brengen</w:t>
            </w:r>
          </w:p>
          <w:p w14:paraId="7C807C6F" w14:textId="77777777" w:rsidR="00B74621" w:rsidRPr="00BD347D" w:rsidRDefault="007047A3" w:rsidP="006A1FEF">
            <w:r w:rsidRPr="00BD347D">
              <w:t>aankondiging</w:t>
            </w:r>
            <w:r w:rsidR="00B74621" w:rsidRPr="00BD347D">
              <w:t xml:space="preserve"> nieuwe wet</w:t>
            </w:r>
          </w:p>
          <w:p w14:paraId="6832AFB9" w14:textId="77777777" w:rsidR="007047A3" w:rsidRPr="00BD347D" w:rsidRDefault="007047A3" w:rsidP="006A1FEF"/>
          <w:p w14:paraId="7B8C40B8" w14:textId="548D8E3F" w:rsidR="00B74621" w:rsidRPr="00BD347D" w:rsidRDefault="00B74621" w:rsidP="006A1FEF"/>
          <w:p w14:paraId="47D48986" w14:textId="77777777" w:rsidR="007047A3" w:rsidRDefault="007047A3" w:rsidP="006A1FEF">
            <w:bookmarkStart w:id="0" w:name="_GoBack"/>
            <w:bookmarkEnd w:id="0"/>
          </w:p>
          <w:p w14:paraId="3FACA1C3" w14:textId="72A47880" w:rsidR="007047A3" w:rsidRPr="00BD347D" w:rsidRDefault="007047A3" w:rsidP="006A1FEF">
            <w:r w:rsidRPr="00BD347D">
              <w:t xml:space="preserve">de doelgroep </w:t>
            </w:r>
            <w:r w:rsidR="006A1FEF">
              <w:t>is op de hoogte van</w:t>
            </w:r>
            <w:r w:rsidR="00B86F2F" w:rsidRPr="00BD347D">
              <w:t xml:space="preserve"> de boodschap</w:t>
            </w:r>
          </w:p>
          <w:p w14:paraId="5CC685A3" w14:textId="77777777" w:rsidR="00351A93" w:rsidRPr="00BD347D" w:rsidRDefault="00351A93" w:rsidP="006A1FEF">
            <w:r w:rsidRPr="00BD347D">
              <w:t>de doelgroep vindt dit een positieve ontwikkeling</w:t>
            </w:r>
          </w:p>
          <w:p w14:paraId="20C5FED5" w14:textId="5C7E4861" w:rsidR="00351A93" w:rsidRDefault="00351A93" w:rsidP="006A1FEF">
            <w:r w:rsidRPr="00BD347D">
              <w:t>de doelgroep</w:t>
            </w:r>
            <w:r w:rsidR="00C0595E" w:rsidRPr="00BD347D">
              <w:t xml:space="preserve"> </w:t>
            </w:r>
            <w:r w:rsidR="00B86F2F" w:rsidRPr="00BD347D">
              <w:t>neemt de gewenste actie</w:t>
            </w:r>
          </w:p>
          <w:p w14:paraId="5068C4B3" w14:textId="77777777" w:rsidR="00FB499B" w:rsidRDefault="00FB499B" w:rsidP="006A1FEF"/>
          <w:p w14:paraId="67517469" w14:textId="77777777" w:rsidR="00FD4459" w:rsidRPr="00BD347D" w:rsidRDefault="00FD4459" w:rsidP="006A1FEF"/>
          <w:p w14:paraId="66CDE24E" w14:textId="77777777" w:rsidR="00351A93" w:rsidRPr="00BD347D" w:rsidRDefault="00351A93" w:rsidP="006A1FEF">
            <w:r w:rsidRPr="00BD347D">
              <w:t>Beschrijf de primaire doelgroep en evt. de secundaire doelgroep.</w:t>
            </w:r>
          </w:p>
          <w:p w14:paraId="036FBBA2" w14:textId="77777777" w:rsidR="00351A93" w:rsidRPr="00BD347D" w:rsidRDefault="00351A93" w:rsidP="006A1FEF">
            <w:r w:rsidRPr="00BD347D">
              <w:t>Geef aan hoe groot de groep is, waar deze zich bevindt (landelijk, streek, internationaal), leeftijdscategorie(</w:t>
            </w:r>
            <w:proofErr w:type="spellStart"/>
            <w:r w:rsidRPr="00BD347D">
              <w:t>ën</w:t>
            </w:r>
            <w:proofErr w:type="spellEnd"/>
            <w:r w:rsidRPr="00BD347D">
              <w:t>)</w:t>
            </w:r>
          </w:p>
          <w:p w14:paraId="707DDB8A" w14:textId="77777777" w:rsidR="00351A93" w:rsidRPr="00BD347D" w:rsidRDefault="00351A93" w:rsidP="006A1FEF"/>
          <w:p w14:paraId="1ABF1250" w14:textId="77777777" w:rsidR="00807B6F" w:rsidRPr="00BD347D" w:rsidRDefault="00807B6F" w:rsidP="006A1FEF"/>
          <w:p w14:paraId="2DDD2FBE" w14:textId="77777777" w:rsidR="006A1FEF" w:rsidRDefault="006A1FEF" w:rsidP="006A1FEF"/>
          <w:p w14:paraId="7B163BA9" w14:textId="3EC1F3E5" w:rsidR="00351A93" w:rsidRPr="00BD347D" w:rsidRDefault="00EA1B31" w:rsidP="006A1FEF">
            <w:r w:rsidRPr="00BD347D">
              <w:t xml:space="preserve">Beschrijf in </w:t>
            </w:r>
            <w:r w:rsidR="008A61CE">
              <w:t xml:space="preserve">één zin de belofte aan de doelgroep </w:t>
            </w:r>
          </w:p>
          <w:p w14:paraId="1EFBB7E2" w14:textId="77777777" w:rsidR="00E17310" w:rsidRPr="00BD347D" w:rsidRDefault="00E17310" w:rsidP="006A1FEF"/>
          <w:p w14:paraId="49A8B215" w14:textId="77777777" w:rsidR="0083672B" w:rsidRDefault="0083672B" w:rsidP="006A1FEF"/>
          <w:p w14:paraId="31B65B07" w14:textId="77777777" w:rsidR="008A61CE" w:rsidRPr="00BD347D" w:rsidRDefault="008A61CE" w:rsidP="006A1FEF"/>
          <w:p w14:paraId="39CA2BC0" w14:textId="77777777" w:rsidR="00E17310" w:rsidRPr="00BD347D" w:rsidRDefault="00E17310" w:rsidP="006A1FEF"/>
          <w:p w14:paraId="39EA9AC0" w14:textId="77777777" w:rsidR="00C0595E" w:rsidRPr="00BD347D" w:rsidRDefault="00C0595E" w:rsidP="006A1FEF"/>
          <w:p w14:paraId="52ED1B90" w14:textId="77777777" w:rsidR="003E37A1" w:rsidRPr="00BD347D" w:rsidRDefault="003E37A1" w:rsidP="006A1FEF"/>
          <w:p w14:paraId="0E84E14C" w14:textId="4303C9AA" w:rsidR="00E17310" w:rsidRPr="00BD347D" w:rsidRDefault="00055906" w:rsidP="006A1FEF">
            <w:r>
              <w:t>Noem de voordelen/eigenschappen van het product/dienst</w:t>
            </w:r>
            <w:r w:rsidR="006A7564" w:rsidRPr="00BD347D">
              <w:t xml:space="preserve"> (rationeel/emotioneel)</w:t>
            </w:r>
          </w:p>
          <w:p w14:paraId="1AC3E240" w14:textId="77777777" w:rsidR="00280E81" w:rsidRPr="00BD347D" w:rsidRDefault="00280E81" w:rsidP="006A1FEF"/>
          <w:p w14:paraId="67CB6938" w14:textId="77777777" w:rsidR="00280E81" w:rsidRPr="00BD347D" w:rsidRDefault="00280E81" w:rsidP="006A1FEF"/>
          <w:p w14:paraId="01907D7D" w14:textId="77777777" w:rsidR="00280E81" w:rsidRPr="00BD347D" w:rsidRDefault="00280E81" w:rsidP="006A1FEF"/>
          <w:p w14:paraId="213B9A27" w14:textId="55F4A405" w:rsidR="00280E81" w:rsidRDefault="00280E81" w:rsidP="006A1FEF"/>
          <w:p w14:paraId="11F610D4" w14:textId="77777777" w:rsidR="006A1FEF" w:rsidRDefault="006A1FEF" w:rsidP="006A1FEF"/>
          <w:p w14:paraId="27F05F32" w14:textId="77777777" w:rsidR="006A1FEF" w:rsidRPr="00BD347D" w:rsidRDefault="006A1FEF" w:rsidP="006A1FEF"/>
          <w:p w14:paraId="0695A031" w14:textId="77777777" w:rsidR="005E3493" w:rsidRPr="00BD347D" w:rsidRDefault="005E3493" w:rsidP="006A1FEF"/>
          <w:p w14:paraId="4FB2C2AB" w14:textId="77777777" w:rsidR="00BD347D" w:rsidRDefault="00BD347D" w:rsidP="006A1FEF"/>
          <w:p w14:paraId="476C6961" w14:textId="0D82C23D" w:rsidR="00055906" w:rsidRDefault="00453801" w:rsidP="006A1FEF">
            <w:r>
              <w:t>Geef aan welke factoren roet in het eten kunnen gooien bij het halen van het doel.</w:t>
            </w:r>
          </w:p>
          <w:p w14:paraId="25138DC6" w14:textId="77777777" w:rsidR="00055906" w:rsidRDefault="00055906" w:rsidP="006A1FEF"/>
          <w:p w14:paraId="254942F1" w14:textId="77777777" w:rsidR="00055906" w:rsidRDefault="00055906" w:rsidP="006A1FEF"/>
          <w:p w14:paraId="254547E2" w14:textId="77777777" w:rsidR="00055906" w:rsidRDefault="00055906" w:rsidP="006A1FEF"/>
          <w:p w14:paraId="0699E64E" w14:textId="77777777" w:rsidR="00055906" w:rsidRDefault="00055906" w:rsidP="006A1FEF"/>
          <w:p w14:paraId="5924EE24" w14:textId="77777777" w:rsidR="00055906" w:rsidRDefault="00055906" w:rsidP="006A1FEF"/>
          <w:p w14:paraId="061DB316" w14:textId="5CF9A0EA" w:rsidR="005E3493" w:rsidRPr="00BD347D" w:rsidRDefault="005E3493" w:rsidP="006A1FEF">
            <w:r w:rsidRPr="00BD347D">
              <w:t xml:space="preserve">Omschrijf </w:t>
            </w:r>
            <w:r w:rsidR="00453801">
              <w:t>kort</w:t>
            </w:r>
            <w:r w:rsidR="009479F9" w:rsidRPr="00BD347D">
              <w:t xml:space="preserve"> de do’s en </w:t>
            </w:r>
            <w:proofErr w:type="spellStart"/>
            <w:r w:rsidR="009479F9" w:rsidRPr="00BD347D">
              <w:t>don’ts</w:t>
            </w:r>
            <w:proofErr w:type="spellEnd"/>
            <w:r w:rsidRPr="00BD347D">
              <w:t>.</w:t>
            </w:r>
          </w:p>
          <w:p w14:paraId="3C6C0A11" w14:textId="77777777" w:rsidR="005E3493" w:rsidRPr="00BD347D" w:rsidRDefault="005E3493" w:rsidP="006A1FEF"/>
          <w:p w14:paraId="17CAF510" w14:textId="77777777" w:rsidR="005E3493" w:rsidRPr="00BD347D" w:rsidRDefault="005E3493" w:rsidP="006A1FEF"/>
          <w:p w14:paraId="602813D8" w14:textId="77777777" w:rsidR="005E3493" w:rsidRPr="00BD347D" w:rsidRDefault="005E3493" w:rsidP="006A1FEF"/>
          <w:p w14:paraId="69A14E71" w14:textId="77777777" w:rsidR="00453801" w:rsidRDefault="00453801" w:rsidP="006A1FEF"/>
          <w:p w14:paraId="73AB987D" w14:textId="48ED97DF" w:rsidR="00FB499B" w:rsidRDefault="00C53CFA" w:rsidP="006A1FEF">
            <w:r>
              <w:t>Geef aan op welke plekken de boodschap straks verschijnt</w:t>
            </w:r>
          </w:p>
          <w:p w14:paraId="1905EFCB" w14:textId="77777777" w:rsidR="00FB499B" w:rsidRDefault="00FB499B" w:rsidP="006A1FEF"/>
          <w:p w14:paraId="13CD064E" w14:textId="77777777" w:rsidR="00FB499B" w:rsidRDefault="00FB499B" w:rsidP="006A1FEF"/>
          <w:p w14:paraId="42E24F64" w14:textId="77777777" w:rsidR="009350FF" w:rsidRDefault="009350FF" w:rsidP="006A1FEF">
            <w:r>
              <w:t>Geef zo mogelijk het budget voor de ontwikkeling, uitwerking en mediakosten op</w:t>
            </w:r>
          </w:p>
          <w:p w14:paraId="7F0C9647" w14:textId="77777777" w:rsidR="00AA3801" w:rsidRDefault="00AA3801" w:rsidP="006A1FEF"/>
          <w:p w14:paraId="275C24FC" w14:textId="703434CB" w:rsidR="00AA3801" w:rsidRPr="00BD347D" w:rsidRDefault="00AA3801" w:rsidP="006A1FEF">
            <w:r>
              <w:t>Geef de deadline voor de materialen die je wilt ontvangen</w:t>
            </w:r>
          </w:p>
        </w:tc>
        <w:tc>
          <w:tcPr>
            <w:tcW w:w="4716" w:type="dxa"/>
            <w:shd w:val="clear" w:color="auto" w:fill="auto"/>
          </w:tcPr>
          <w:p w14:paraId="485484AC" w14:textId="57F20594" w:rsidR="00B74621" w:rsidRPr="00BD347D" w:rsidRDefault="00C0595E" w:rsidP="006A1FEF">
            <w:r w:rsidRPr="00BD347D">
              <w:lastRenderedPageBreak/>
              <w:t>onze crème nu met  ‘DNA</w:t>
            </w:r>
            <w:r w:rsidR="00B74621" w:rsidRPr="00BD347D">
              <w:t xml:space="preserve"> </w:t>
            </w:r>
            <w:proofErr w:type="spellStart"/>
            <w:r w:rsidR="00B74621" w:rsidRPr="00BD347D">
              <w:t>regenerating</w:t>
            </w:r>
            <w:proofErr w:type="spellEnd"/>
            <w:r w:rsidR="00B74621" w:rsidRPr="00BD347D">
              <w:t>’ effect</w:t>
            </w:r>
          </w:p>
          <w:p w14:paraId="6F92DA4E" w14:textId="6FCDE7B5" w:rsidR="0083672B" w:rsidRPr="00BD347D" w:rsidRDefault="0083672B" w:rsidP="006A1FEF">
            <w:r w:rsidRPr="00BD347D">
              <w:t>Introductie Europese spaarrekening</w:t>
            </w:r>
          </w:p>
          <w:p w14:paraId="2ACD7943" w14:textId="77777777" w:rsidR="00351A93" w:rsidRPr="00BD347D" w:rsidRDefault="00351A93" w:rsidP="006A1FEF"/>
          <w:p w14:paraId="1BFC5F96" w14:textId="77777777" w:rsidR="00807B6F" w:rsidRPr="00BD347D" w:rsidRDefault="00807B6F" w:rsidP="006A1FEF"/>
          <w:p w14:paraId="27B1B7C3" w14:textId="77777777" w:rsidR="00351A93" w:rsidRDefault="00351A93" w:rsidP="006A1FEF"/>
          <w:p w14:paraId="28C1DC1B" w14:textId="77777777" w:rsidR="00FD4459" w:rsidRDefault="00FD4459" w:rsidP="006A1FEF"/>
          <w:p w14:paraId="3025C609" w14:textId="77777777" w:rsidR="00FD4459" w:rsidRDefault="00FD4459" w:rsidP="006A1FEF"/>
          <w:p w14:paraId="727866F0" w14:textId="77777777" w:rsidR="006A1FEF" w:rsidRDefault="006A1FEF" w:rsidP="006A1FEF"/>
          <w:p w14:paraId="1E748CC2" w14:textId="6DAE94B3" w:rsidR="00351A93" w:rsidRPr="00BD347D" w:rsidRDefault="00B86F2F" w:rsidP="006A1FEF">
            <w:r w:rsidRPr="00BD347D">
              <w:t xml:space="preserve">“Ik </w:t>
            </w:r>
            <w:r w:rsidR="0083672B" w:rsidRPr="00BD347D">
              <w:t>kan mijn spaargeld veilig spreiden</w:t>
            </w:r>
            <w:r w:rsidRPr="00BD347D">
              <w:t>”</w:t>
            </w:r>
          </w:p>
          <w:p w14:paraId="7848AF10" w14:textId="4F8320C3" w:rsidR="00351A93" w:rsidRPr="00BD347D" w:rsidRDefault="00B86F2F" w:rsidP="006A1FEF">
            <w:r w:rsidRPr="00BD347D">
              <w:t xml:space="preserve">“Dat is fijn, want </w:t>
            </w:r>
            <w:r w:rsidR="0083672B" w:rsidRPr="00BD347D">
              <w:t>dat geeft mij een veilig gevoel</w:t>
            </w:r>
            <w:r w:rsidRPr="00BD347D">
              <w:t>”</w:t>
            </w:r>
          </w:p>
          <w:p w14:paraId="1770E8AF" w14:textId="57479102" w:rsidR="00351A93" w:rsidRPr="00BD347D" w:rsidRDefault="00B86F2F" w:rsidP="006A1FEF">
            <w:r w:rsidRPr="00BD347D">
              <w:t>“Ik ga m</w:t>
            </w:r>
            <w:r w:rsidR="00214540" w:rsidRPr="00BD347D">
              <w:t>e</w:t>
            </w:r>
            <w:r w:rsidRPr="00BD347D">
              <w:t xml:space="preserve">teen </w:t>
            </w:r>
            <w:r w:rsidR="0083672B" w:rsidRPr="00BD347D">
              <w:t>een spaarrekening openen</w:t>
            </w:r>
            <w:r w:rsidR="00214540" w:rsidRPr="00BD347D">
              <w:t>”</w:t>
            </w:r>
          </w:p>
          <w:p w14:paraId="5E4EDBC5" w14:textId="77777777" w:rsidR="00FB499B" w:rsidRDefault="00FB499B" w:rsidP="006A1FEF"/>
          <w:p w14:paraId="1251FF1E" w14:textId="77777777" w:rsidR="00FB499B" w:rsidRDefault="00FB499B" w:rsidP="006A1FEF"/>
          <w:p w14:paraId="5E872C55" w14:textId="02BC987E" w:rsidR="00C0595E" w:rsidRPr="00BD347D" w:rsidRDefault="00C0595E" w:rsidP="006A1FEF">
            <w:r w:rsidRPr="00BD347D">
              <w:t>primair: directeuren, secundair: personeel</w:t>
            </w:r>
          </w:p>
          <w:p w14:paraId="4F3BF4C6" w14:textId="0D202AAE" w:rsidR="00EA1B31" w:rsidRPr="00BD347D" w:rsidRDefault="00807B6F" w:rsidP="006A1FEF">
            <w:r w:rsidRPr="00BD347D">
              <w:t>&gt; 500.000</w:t>
            </w:r>
          </w:p>
          <w:p w14:paraId="60D0D35B" w14:textId="7DA129D4" w:rsidR="00807B6F" w:rsidRPr="00BD347D" w:rsidRDefault="00807B6F" w:rsidP="006A1FEF">
            <w:r w:rsidRPr="00BD347D">
              <w:t>Heel Nederland</w:t>
            </w:r>
          </w:p>
          <w:p w14:paraId="2611FA61" w14:textId="1E711050" w:rsidR="00807B6F" w:rsidRPr="00BD347D" w:rsidRDefault="00807B6F" w:rsidP="006A1FEF">
            <w:r w:rsidRPr="00BD347D">
              <w:t>45-65 jaar</w:t>
            </w:r>
          </w:p>
          <w:p w14:paraId="4A2A1D08" w14:textId="77777777" w:rsidR="00EA1B31" w:rsidRPr="00BD347D" w:rsidRDefault="00EA1B31" w:rsidP="006A1FEF"/>
          <w:p w14:paraId="4CA89239" w14:textId="77777777" w:rsidR="00EA1B31" w:rsidRPr="00BD347D" w:rsidRDefault="00EA1B31" w:rsidP="006A1FEF"/>
          <w:p w14:paraId="3B862CC5" w14:textId="77777777" w:rsidR="00BD347D" w:rsidRDefault="00BD347D" w:rsidP="006A1FEF"/>
          <w:p w14:paraId="79FE7822" w14:textId="7BAA8CA1" w:rsidR="00EA1B31" w:rsidRPr="00BD347D" w:rsidRDefault="00C0595E" w:rsidP="006A1FEF">
            <w:r w:rsidRPr="00BD347D">
              <w:t>Met onze nieuwe crème krijg</w:t>
            </w:r>
            <w:r w:rsidR="008A61CE">
              <w:t>t u niet alleen een gavere huid, u krijgt</w:t>
            </w:r>
            <w:r w:rsidRPr="00BD347D">
              <w:t xml:space="preserve"> vooral </w:t>
            </w:r>
            <w:r w:rsidR="008A61CE">
              <w:t xml:space="preserve">ook </w:t>
            </w:r>
            <w:r w:rsidRPr="00BD347D">
              <w:t>meer zelfvertrouwen.</w:t>
            </w:r>
          </w:p>
          <w:p w14:paraId="286F1C98" w14:textId="1A761A39" w:rsidR="0083672B" w:rsidRPr="00BD347D" w:rsidRDefault="0083672B" w:rsidP="006A1FEF">
            <w:r w:rsidRPr="00BD347D">
              <w:t xml:space="preserve">Met ons spaarproduct </w:t>
            </w:r>
            <w:r w:rsidR="008A61CE">
              <w:t>heeft u de mogelijkheid huw</w:t>
            </w:r>
            <w:r w:rsidRPr="00BD347D">
              <w:t>spaargeld te spreiden.</w:t>
            </w:r>
          </w:p>
          <w:p w14:paraId="695101B3" w14:textId="77777777" w:rsidR="00D43F69" w:rsidRDefault="00D43F69" w:rsidP="006A1FEF"/>
          <w:p w14:paraId="68D2B2BD" w14:textId="77777777" w:rsidR="00055906" w:rsidRPr="00BD347D" w:rsidRDefault="00055906" w:rsidP="006A1FEF"/>
          <w:p w14:paraId="63BB2B82" w14:textId="77777777" w:rsidR="00D43F69" w:rsidRPr="00BD347D" w:rsidRDefault="00D43F69" w:rsidP="006A1FEF"/>
          <w:p w14:paraId="7D49B518" w14:textId="063E6D35" w:rsidR="003E37A1" w:rsidRPr="00BD347D" w:rsidRDefault="003E37A1" w:rsidP="006A1FEF">
            <w:r w:rsidRPr="00BD347D">
              <w:t xml:space="preserve">Onze crème bevat DNA </w:t>
            </w:r>
            <w:proofErr w:type="spellStart"/>
            <w:r w:rsidRPr="00BD347D">
              <w:t>regenerating</w:t>
            </w:r>
            <w:proofErr w:type="spellEnd"/>
            <w:r w:rsidRPr="00BD347D">
              <w:t xml:space="preserve"> ingrediënten</w:t>
            </w:r>
          </w:p>
          <w:p w14:paraId="7BAF01E6" w14:textId="369FB975" w:rsidR="00EA1B31" w:rsidRPr="00BD347D" w:rsidRDefault="00055906" w:rsidP="006A1FEF">
            <w:r>
              <w:t>Betrouwbare, Europese banken hebben zich aangesloten bij ons</w:t>
            </w:r>
            <w:r w:rsidR="00AA5C5E">
              <w:t xml:space="preserve"> spaarproduct</w:t>
            </w:r>
          </w:p>
          <w:p w14:paraId="14DB17F3" w14:textId="77777777" w:rsidR="00540DEC" w:rsidRPr="00BD347D" w:rsidRDefault="00540DEC" w:rsidP="006A1FEF"/>
          <w:p w14:paraId="43722468" w14:textId="45F79DC5" w:rsidR="006A7564" w:rsidRDefault="006A7564" w:rsidP="006A1FEF"/>
          <w:p w14:paraId="4B80D442" w14:textId="77777777" w:rsidR="006A1FEF" w:rsidRDefault="006A1FEF" w:rsidP="006A1FEF"/>
          <w:p w14:paraId="285BD2AD" w14:textId="77777777" w:rsidR="006A1FEF" w:rsidRDefault="006A1FEF" w:rsidP="006A1FEF"/>
          <w:p w14:paraId="65AE037F" w14:textId="77777777" w:rsidR="006A1FEF" w:rsidRPr="00BD347D" w:rsidRDefault="006A1FEF" w:rsidP="006A1FEF"/>
          <w:p w14:paraId="79998401" w14:textId="77777777" w:rsidR="00807B6F" w:rsidRDefault="00807B6F" w:rsidP="006A1FEF"/>
          <w:p w14:paraId="252158E6" w14:textId="77777777" w:rsidR="00AA5C5E" w:rsidRPr="00BD347D" w:rsidRDefault="00AA5C5E" w:rsidP="006A1FEF"/>
          <w:p w14:paraId="7CBDB7C5" w14:textId="2D0CF568" w:rsidR="006A7564" w:rsidRPr="00BD347D" w:rsidRDefault="00266894" w:rsidP="006A1FEF">
            <w:r w:rsidRPr="00BD347D">
              <w:t>Het p</w:t>
            </w:r>
            <w:r w:rsidR="00280E81" w:rsidRPr="00BD347D">
              <w:t>roduct is niet onderscheidend</w:t>
            </w:r>
          </w:p>
          <w:p w14:paraId="51C6AA32" w14:textId="77777777" w:rsidR="00280E81" w:rsidRPr="00BD347D" w:rsidRDefault="00280E81" w:rsidP="006A1FEF">
            <w:r w:rsidRPr="00BD347D">
              <w:t>De doelgroep wacht op nieuwe wetgeving en kijkt de kat uit de boom</w:t>
            </w:r>
          </w:p>
          <w:p w14:paraId="51620669" w14:textId="235E7532" w:rsidR="00280E81" w:rsidRDefault="00266894" w:rsidP="006A1FEF">
            <w:r w:rsidRPr="00BD347D">
              <w:t>Het product is te ingewikkeld</w:t>
            </w:r>
          </w:p>
          <w:p w14:paraId="6C625F1F" w14:textId="266B7153" w:rsidR="00453801" w:rsidRPr="00BD347D" w:rsidRDefault="00453801" w:rsidP="006A1FEF">
            <w:r>
              <w:t>Er zijn leveringsproblemen</w:t>
            </w:r>
          </w:p>
          <w:p w14:paraId="67374DDB" w14:textId="77777777" w:rsidR="00BD347D" w:rsidRDefault="00BD347D" w:rsidP="006A1FEF"/>
          <w:p w14:paraId="78D0B091" w14:textId="77777777" w:rsidR="00055906" w:rsidRDefault="00055906" w:rsidP="006A1FEF"/>
          <w:p w14:paraId="10B073CB" w14:textId="77777777" w:rsidR="005E3493" w:rsidRDefault="00453801" w:rsidP="006A1FEF">
            <w:r>
              <w:t xml:space="preserve">Gebruik van logo’s, </w:t>
            </w:r>
            <w:proofErr w:type="spellStart"/>
            <w:r>
              <w:t>pay</w:t>
            </w:r>
            <w:proofErr w:type="spellEnd"/>
            <w:r>
              <w:t xml:space="preserve">-off, </w:t>
            </w:r>
            <w:proofErr w:type="spellStart"/>
            <w:r>
              <w:t>tone</w:t>
            </w:r>
            <w:proofErr w:type="spellEnd"/>
            <w:r>
              <w:t xml:space="preserve"> of </w:t>
            </w:r>
            <w:proofErr w:type="spellStart"/>
            <w:r>
              <w:t>voice</w:t>
            </w:r>
            <w:proofErr w:type="spellEnd"/>
          </w:p>
          <w:p w14:paraId="5C56E818" w14:textId="77777777" w:rsidR="009350FF" w:rsidRDefault="009350FF" w:rsidP="006A1FEF"/>
          <w:p w14:paraId="0D12C726" w14:textId="77777777" w:rsidR="009350FF" w:rsidRDefault="009350FF" w:rsidP="006A1FEF"/>
          <w:p w14:paraId="246EBBE5" w14:textId="77777777" w:rsidR="009350FF" w:rsidRDefault="009350FF" w:rsidP="006A1FEF"/>
          <w:p w14:paraId="472B17C8" w14:textId="77777777" w:rsidR="009350FF" w:rsidRDefault="009350FF" w:rsidP="006A1FEF"/>
          <w:p w14:paraId="3E34D465" w14:textId="77777777" w:rsidR="009350FF" w:rsidRDefault="009350FF" w:rsidP="006A1FEF">
            <w:r>
              <w:t>Landingspagina, tv, radio, DM, beurs etc.</w:t>
            </w:r>
          </w:p>
          <w:p w14:paraId="0BC501CF" w14:textId="77777777" w:rsidR="00AA3801" w:rsidRDefault="00AA3801" w:rsidP="006A1FEF"/>
          <w:p w14:paraId="40B8CA4E" w14:textId="77777777" w:rsidR="006A1FEF" w:rsidRDefault="006A1FEF" w:rsidP="006A1FEF"/>
          <w:p w14:paraId="2D799B9A" w14:textId="77777777" w:rsidR="00C53CFA" w:rsidRDefault="00C53CFA" w:rsidP="006A1FEF"/>
          <w:p w14:paraId="2606BA66" w14:textId="1514A869" w:rsidR="00AA3801" w:rsidRDefault="006A1FEF" w:rsidP="006A1FEF">
            <w:r>
              <w:t>Zo mogelijk b</w:t>
            </w:r>
            <w:r w:rsidR="00AA3801">
              <w:t>edragen of anders ‘taakstellend’</w:t>
            </w:r>
          </w:p>
          <w:p w14:paraId="6B29AA2D" w14:textId="77777777" w:rsidR="00AA3801" w:rsidRDefault="00AA3801" w:rsidP="006A1FEF"/>
          <w:p w14:paraId="3872795C" w14:textId="77777777" w:rsidR="00AA3801" w:rsidRDefault="00AA3801" w:rsidP="006A1FEF"/>
          <w:p w14:paraId="1B83565E" w14:textId="358763A6" w:rsidR="00AA3801" w:rsidRPr="00BD347D" w:rsidRDefault="00AA3801" w:rsidP="006A1FEF"/>
        </w:tc>
      </w:tr>
    </w:tbl>
    <w:p w14:paraId="2C154B79" w14:textId="599F713F" w:rsidR="005D1BCD" w:rsidRPr="00BD347D" w:rsidRDefault="005D1BCD">
      <w:pPr>
        <w:rPr>
          <w:sz w:val="24"/>
          <w:szCs w:val="24"/>
        </w:rPr>
      </w:pPr>
    </w:p>
    <w:sectPr w:rsidR="005D1BCD" w:rsidRPr="00BD347D" w:rsidSect="00B7462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CAE"/>
    <w:multiLevelType w:val="hybridMultilevel"/>
    <w:tmpl w:val="33A47064"/>
    <w:lvl w:ilvl="0" w:tplc="4442E6F0">
      <w:start w:val="10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3713B"/>
    <w:multiLevelType w:val="hybridMultilevel"/>
    <w:tmpl w:val="50BE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4E5A21"/>
    <w:multiLevelType w:val="hybridMultilevel"/>
    <w:tmpl w:val="B47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21"/>
    <w:rsid w:val="00055906"/>
    <w:rsid w:val="00055E25"/>
    <w:rsid w:val="00137BFE"/>
    <w:rsid w:val="00214540"/>
    <w:rsid w:val="00266894"/>
    <w:rsid w:val="00280E81"/>
    <w:rsid w:val="00351A93"/>
    <w:rsid w:val="003E37A1"/>
    <w:rsid w:val="00453801"/>
    <w:rsid w:val="00540DEC"/>
    <w:rsid w:val="005D1BCD"/>
    <w:rsid w:val="005E3493"/>
    <w:rsid w:val="006A1FEF"/>
    <w:rsid w:val="006A7564"/>
    <w:rsid w:val="007047A3"/>
    <w:rsid w:val="007629DF"/>
    <w:rsid w:val="007F6E19"/>
    <w:rsid w:val="00807B6F"/>
    <w:rsid w:val="0083672B"/>
    <w:rsid w:val="008A61CE"/>
    <w:rsid w:val="008B0EE3"/>
    <w:rsid w:val="009350FF"/>
    <w:rsid w:val="009355D8"/>
    <w:rsid w:val="009479F9"/>
    <w:rsid w:val="00AA3801"/>
    <w:rsid w:val="00AA3A86"/>
    <w:rsid w:val="00AA5C5E"/>
    <w:rsid w:val="00AB6993"/>
    <w:rsid w:val="00B74621"/>
    <w:rsid w:val="00B86F2F"/>
    <w:rsid w:val="00BD347D"/>
    <w:rsid w:val="00C0595E"/>
    <w:rsid w:val="00C53CFA"/>
    <w:rsid w:val="00D43F69"/>
    <w:rsid w:val="00D90507"/>
    <w:rsid w:val="00DA67DF"/>
    <w:rsid w:val="00E17310"/>
    <w:rsid w:val="00E70D87"/>
    <w:rsid w:val="00EA1B31"/>
    <w:rsid w:val="00FB499B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C85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Arial Unicode MS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Times New Roman" w:hAnsi="Times New Roman" w:cs="Times New Roman"/>
      <w:sz w:val="20"/>
      <w:szCs w:val="20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7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Arial Unicode MS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Times New Roman" w:hAnsi="Times New Roman" w:cs="Times New Roman"/>
      <w:sz w:val="20"/>
      <w:szCs w:val="20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7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358</Words>
  <Characters>1969</Characters>
  <Application>Microsoft Macintosh Word</Application>
  <DocSecurity>0</DocSecurity>
  <Lines>16</Lines>
  <Paragraphs>4</Paragraphs>
  <ScaleCrop>false</ScaleCrop>
  <Company>Peter Meijburg Copy BV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Meijburg</dc:creator>
  <cp:keywords/>
  <dc:description/>
  <cp:lastModifiedBy>Peter Meijburg</cp:lastModifiedBy>
  <cp:revision>20</cp:revision>
  <dcterms:created xsi:type="dcterms:W3CDTF">2017-10-24T12:51:00Z</dcterms:created>
  <dcterms:modified xsi:type="dcterms:W3CDTF">2017-10-27T06:59:00Z</dcterms:modified>
</cp:coreProperties>
</file>